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7974F840" w:rsidR="009815C7" w:rsidRPr="007B0071" w:rsidRDefault="008834AE" w:rsidP="00373F3E">
      <w:pPr>
        <w:spacing w:after="0" w:line="240" w:lineRule="auto"/>
        <w:jc w:val="center"/>
        <w:rPr>
          <w:rFonts w:ascii="Sylfaen" w:hAnsi="Sylfaen" w:cs="Sylfaen"/>
          <w:b/>
          <w:lang w:val="ka-GE"/>
        </w:rPr>
      </w:pPr>
      <w:r>
        <w:rPr>
          <w:rFonts w:ascii="Sylfaen" w:hAnsi="Sylfaen" w:cs="Sylfaen"/>
          <w:b/>
          <w:lang w:val="ka-GE"/>
        </w:rPr>
        <w:t xml:space="preserve">პეტრე და იოსებ ოცხელების და ჩხავერის ქუჩების </w:t>
      </w:r>
      <w:r w:rsidR="00C406C8">
        <w:rPr>
          <w:rFonts w:ascii="Sylfaen" w:hAnsi="Sylfaen" w:cs="Sylfaen"/>
          <w:b/>
          <w:lang w:val="ka-GE"/>
        </w:rPr>
        <w:t>წყალარინების</w:t>
      </w:r>
      <w:r>
        <w:rPr>
          <w:rFonts w:ascii="Sylfaen" w:hAnsi="Sylfaen" w:cs="Sylfaen"/>
          <w:b/>
          <w:lang w:val="ka-GE"/>
        </w:rPr>
        <w:t>ა და წყალსადენის</w:t>
      </w:r>
      <w:r w:rsidR="00F94013" w:rsidRPr="00F94013">
        <w:rPr>
          <w:rFonts w:ascii="Sylfaen" w:hAnsi="Sylfaen" w:cs="Sylfaen"/>
          <w:b/>
          <w:lang w:val="ka-GE"/>
        </w:rPr>
        <w:t xml:space="preserve"> ქსელების რეაბილიტაციის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1CF7D01D" w14:textId="77777777" w:rsidR="001F6753" w:rsidRPr="007B0071" w:rsidRDefault="001F6753"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7B0071" w:rsidRDefault="00665C42" w:rsidP="009D07D1">
      <w:pPr>
        <w:spacing w:after="0" w:line="360" w:lineRule="auto"/>
        <w:jc w:val="center"/>
        <w:rPr>
          <w:rFonts w:ascii="AcadNusx" w:hAnsi="AcadNusx"/>
          <w:b/>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Pr>
          <w:rFonts w:ascii="Sylfaen" w:hAnsi="Sylfaen"/>
          <w:b/>
        </w:rPr>
        <w:t xml:space="preserve">    </w:t>
      </w:r>
      <w:r w:rsidR="001B055A" w:rsidRPr="007B0071">
        <w:rPr>
          <w:rFonts w:ascii="Sylfaen" w:hAnsi="Sylfaen"/>
          <w:b/>
          <w:lang w:val="ka-GE"/>
        </w:rPr>
        <w:t>შესყიდვის ობიექტის დასახელება</w:t>
      </w:r>
    </w:p>
    <w:p w14:paraId="6612247C" w14:textId="412BF555"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7B0071">
        <w:rPr>
          <w:rFonts w:ascii="Arial" w:hAnsi="Arial" w:cs="Arial"/>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7B0071">
        <w:rPr>
          <w:rFonts w:ascii="Arial" w:hAnsi="Arial" w:cs="Arial"/>
        </w:rPr>
        <w:t>)</w:t>
      </w:r>
      <w:r w:rsidR="008A3D36">
        <w:rPr>
          <w:rFonts w:ascii="Arial" w:hAnsi="Arial" w:cs="Arial"/>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DF3484" w:rsidRPr="00DF3484">
        <w:rPr>
          <w:rFonts w:ascii="Sylfaen" w:hAnsi="Sylfaen" w:cs="Sylfaen"/>
          <w:lang w:val="ka-GE"/>
        </w:rPr>
        <w:t>პეტრე და იოსებ ოცხელების და ჩხავერის ქუჩების წყალარინებისა და წყალსადენის</w:t>
      </w:r>
      <w:r w:rsidR="00095224" w:rsidRPr="00095224">
        <w:rPr>
          <w:rFonts w:ascii="Sylfaen" w:hAnsi="Sylfaen" w:cs="Sylfaen"/>
          <w:lang w:val="ka-GE"/>
        </w:rPr>
        <w:t xml:space="preserve"> </w:t>
      </w:r>
      <w:r w:rsidR="008D3CB4" w:rsidRPr="008D3CB4">
        <w:rPr>
          <w:rFonts w:ascii="Sylfaen" w:hAnsi="Sylfaen" w:cs="Sylfaen"/>
          <w:lang w:val="ka-GE"/>
        </w:rPr>
        <w:t xml:space="preserve">ქსელების რეაბილიტაციის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712DC2" w:rsidRDefault="001B055A" w:rsidP="001B055A">
      <w:pPr>
        <w:spacing w:after="0" w:line="240" w:lineRule="auto"/>
        <w:jc w:val="both"/>
        <w:rPr>
          <w:rFonts w:ascii="Sylfaen" w:hAnsi="Sylfaen" w:cs="Sylfaen"/>
          <w:b/>
          <w:bCs/>
          <w:sz w:val="14"/>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AC1AACC" w:rsidR="00DB5C8D" w:rsidRPr="00696A50" w:rsidRDefault="00DF3484" w:rsidP="00696A50">
      <w:pPr>
        <w:spacing w:after="0" w:line="240" w:lineRule="auto"/>
        <w:jc w:val="both"/>
        <w:rPr>
          <w:rFonts w:ascii="Sylfaen" w:hAnsi="Sylfaen" w:cs="Sylfaen"/>
        </w:rPr>
      </w:pPr>
      <w:r w:rsidRPr="00DF3484">
        <w:rPr>
          <w:rFonts w:ascii="Sylfaen" w:hAnsi="Sylfaen" w:cs="Sylfaen"/>
          <w:lang w:val="ka-GE"/>
        </w:rPr>
        <w:t>პეტრე და იოსებ ოცხელების და ჩხავერის ქუჩების წყალარინებისა და წყალსადენის</w:t>
      </w:r>
      <w:r w:rsidR="00095224" w:rsidRPr="00095224">
        <w:rPr>
          <w:rFonts w:ascii="Sylfaen" w:hAnsi="Sylfaen" w:cs="Sylfaen"/>
          <w:lang w:val="ka-GE"/>
        </w:rPr>
        <w:t xml:space="preserve"> </w:t>
      </w:r>
      <w:r w:rsidR="00185431" w:rsidRPr="008D3CB4">
        <w:rPr>
          <w:rFonts w:ascii="Sylfaen" w:hAnsi="Sylfaen" w:cs="Sylfaen"/>
          <w:lang w:val="ka-GE"/>
        </w:rPr>
        <w:t>ქსელების რეაბილიტაციის</w:t>
      </w:r>
      <w:r w:rsidR="00185431">
        <w:rPr>
          <w:rFonts w:ascii="Sylfaen" w:hAnsi="Sylfaen" w:cs="Sylfaen"/>
          <w:lang w:val="ka-GE"/>
        </w:rPr>
        <w:t xml:space="preserve"> მომსახურების შესყიდვა დანართი N1-ში მოცემული პროექტის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5F15A8A" w:rsidR="00392707"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DF3484">
        <w:rPr>
          <w:rFonts w:ascii="Sylfaen" w:hAnsi="Sylfaen"/>
          <w:lang w:val="ka-GE"/>
        </w:rPr>
        <w:t>ისანი-სამგორი</w:t>
      </w:r>
      <w:r w:rsidR="00095224">
        <w:rPr>
          <w:rFonts w:ascii="Sylfaen" w:hAnsi="Sylfaen"/>
          <w:lang w:val="ka-GE"/>
        </w:rPr>
        <w:t xml:space="preserve">ს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4EDE1C7"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46219635"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სრულად შევსებული სამუშაო გეგმა-გრაფიკი (ყოველდღიური პროგრესის ჩვენებით, სადაც გაწერილი იქნება, როგორც ტექნიკის, ასევე მუშა-ხელის მუშაობის გრაფიკი);</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FA83B7B"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Pr="00F7798A">
        <w:rPr>
          <w:rFonts w:asciiTheme="minorHAnsi" w:hAnsiTheme="minorHAnsi" w:cstheme="minorHAnsi"/>
          <w:b/>
          <w:sz w:val="20"/>
          <w:szCs w:val="20"/>
          <w:lang w:val="ka-GE"/>
        </w:rPr>
        <w:t>20</w:t>
      </w:r>
      <w:r w:rsidRPr="00F7798A">
        <w:rPr>
          <w:rFonts w:asciiTheme="minorHAnsi" w:hAnsiTheme="minorHAnsi" w:cstheme="minorHAnsi"/>
          <w:b/>
          <w:sz w:val="20"/>
          <w:szCs w:val="20"/>
        </w:rPr>
        <w:t>20</w:t>
      </w:r>
      <w:r w:rsidRPr="00F7798A">
        <w:rPr>
          <w:rFonts w:asciiTheme="minorHAnsi" w:hAnsiTheme="minorHAnsi" w:cstheme="minorHAnsi"/>
          <w:b/>
          <w:sz w:val="20"/>
          <w:szCs w:val="20"/>
          <w:lang w:val="ka-GE"/>
        </w:rPr>
        <w:t xml:space="preserve"> </w:t>
      </w:r>
      <w:r w:rsidRPr="00F7798A">
        <w:rPr>
          <w:rFonts w:ascii="Sylfaen" w:hAnsi="Sylfaen" w:cs="Sylfaen"/>
          <w:b/>
          <w:sz w:val="20"/>
          <w:szCs w:val="20"/>
          <w:lang w:val="ka-GE"/>
        </w:rPr>
        <w:t>წლის</w:t>
      </w:r>
      <w:r w:rsidRPr="00347600">
        <w:rPr>
          <w:rFonts w:asciiTheme="minorHAnsi" w:hAnsiTheme="minorHAnsi" w:cstheme="minorHAnsi"/>
          <w:b/>
          <w:sz w:val="20"/>
          <w:szCs w:val="20"/>
          <w:lang w:val="ka-GE"/>
        </w:rPr>
        <w:t xml:space="preserve"> </w:t>
      </w:r>
      <w:bookmarkStart w:id="1" w:name="_GoBack"/>
      <w:r w:rsidR="006A0DDD" w:rsidRPr="006A0DDD">
        <w:rPr>
          <w:rFonts w:asciiTheme="minorHAnsi" w:hAnsiTheme="minorHAnsi" w:cstheme="minorHAnsi"/>
          <w:b/>
          <w:sz w:val="20"/>
          <w:szCs w:val="20"/>
        </w:rPr>
        <w:t>30</w:t>
      </w:r>
      <w:r w:rsidRPr="006A0DDD">
        <w:rPr>
          <w:rFonts w:asciiTheme="minorHAnsi" w:hAnsiTheme="minorHAnsi" w:cstheme="minorHAnsi"/>
          <w:b/>
          <w:sz w:val="20"/>
          <w:szCs w:val="20"/>
        </w:rPr>
        <w:t xml:space="preserve"> </w:t>
      </w:r>
      <w:bookmarkEnd w:id="1"/>
      <w:r w:rsidR="0091272C" w:rsidRPr="0091272C">
        <w:rPr>
          <w:rFonts w:ascii="Sylfaen" w:hAnsi="Sylfaen" w:cs="Sylfaen"/>
          <w:b/>
          <w:sz w:val="20"/>
          <w:szCs w:val="20"/>
          <w:lang w:val="ka-GE"/>
        </w:rPr>
        <w:t>სექტემბერი</w:t>
      </w:r>
      <w:r>
        <w:rPr>
          <w:rFonts w:asciiTheme="minorHAnsi" w:hAnsiTheme="minorHAnsi" w:cstheme="minorHAnsi"/>
          <w:b/>
          <w:sz w:val="20"/>
          <w:szCs w:val="20"/>
          <w:lang w:val="ka-GE"/>
        </w:rPr>
        <w:t>, 1</w:t>
      </w:r>
      <w:r w:rsidR="0091272C" w:rsidRPr="0091272C">
        <w:rPr>
          <w:rFonts w:asciiTheme="minorHAnsi" w:hAnsiTheme="minorHAnsi" w:cstheme="minorHAnsi"/>
          <w:b/>
          <w:sz w:val="20"/>
          <w:szCs w:val="20"/>
          <w:lang w:val="ka-GE"/>
        </w:rPr>
        <w:t>6</w:t>
      </w:r>
      <w:r w:rsidRPr="00E434F7">
        <w:rPr>
          <w:rFonts w:asciiTheme="minorHAnsi" w:hAnsiTheme="minorHAnsi" w:cstheme="minorHAnsi"/>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2D39E1E7" w:rsidR="007A4EBD" w:rsidRDefault="007A4EBD"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89535" w14:textId="77777777" w:rsidR="00E35209" w:rsidRDefault="00E35209" w:rsidP="007902EA">
      <w:pPr>
        <w:spacing w:after="0" w:line="240" w:lineRule="auto"/>
      </w:pPr>
      <w:r>
        <w:separator/>
      </w:r>
    </w:p>
  </w:endnote>
  <w:endnote w:type="continuationSeparator" w:id="0">
    <w:p w14:paraId="40799B79" w14:textId="77777777" w:rsidR="00E35209" w:rsidRDefault="00E3520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0D9DB39" w:rsidR="004A3BD8" w:rsidRDefault="004A3BD8">
        <w:pPr>
          <w:pStyle w:val="Footer"/>
          <w:jc w:val="right"/>
        </w:pPr>
        <w:r>
          <w:fldChar w:fldCharType="begin"/>
        </w:r>
        <w:r>
          <w:instrText xml:space="preserve"> PAGE   \* MERGEFORMAT </w:instrText>
        </w:r>
        <w:r>
          <w:fldChar w:fldCharType="separate"/>
        </w:r>
        <w:r w:rsidR="006A0DDD">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3A47C" w14:textId="77777777" w:rsidR="00E35209" w:rsidRDefault="00E35209" w:rsidP="007902EA">
      <w:pPr>
        <w:spacing w:after="0" w:line="240" w:lineRule="auto"/>
      </w:pPr>
      <w:r>
        <w:separator/>
      </w:r>
    </w:p>
  </w:footnote>
  <w:footnote w:type="continuationSeparator" w:id="0">
    <w:p w14:paraId="7971EF8B" w14:textId="77777777" w:rsidR="00E35209" w:rsidRDefault="00E35209"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D3679"/>
    <w:rsid w:val="004D3D1C"/>
    <w:rsid w:val="004D747F"/>
    <w:rsid w:val="004E36F2"/>
    <w:rsid w:val="004E7665"/>
    <w:rsid w:val="005111AB"/>
    <w:rsid w:val="005248B1"/>
    <w:rsid w:val="0052656B"/>
    <w:rsid w:val="00533234"/>
    <w:rsid w:val="00540038"/>
    <w:rsid w:val="00544856"/>
    <w:rsid w:val="005553C3"/>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F3357"/>
    <w:rsid w:val="00610FC8"/>
    <w:rsid w:val="00615BD2"/>
    <w:rsid w:val="00632910"/>
    <w:rsid w:val="00633210"/>
    <w:rsid w:val="00633F4A"/>
    <w:rsid w:val="00634B58"/>
    <w:rsid w:val="006352D2"/>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743D0"/>
    <w:rsid w:val="009804B1"/>
    <w:rsid w:val="009815C7"/>
    <w:rsid w:val="00981AF8"/>
    <w:rsid w:val="00985307"/>
    <w:rsid w:val="0099130F"/>
    <w:rsid w:val="00993D47"/>
    <w:rsid w:val="0099429F"/>
    <w:rsid w:val="00997CB4"/>
    <w:rsid w:val="009A2F37"/>
    <w:rsid w:val="009A6460"/>
    <w:rsid w:val="009A7535"/>
    <w:rsid w:val="009B6AD6"/>
    <w:rsid w:val="009C51A6"/>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934B5-D130-4A68-89F6-E8D831C7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6</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235</cp:revision>
  <cp:lastPrinted>2015-07-27T06:36:00Z</cp:lastPrinted>
  <dcterms:created xsi:type="dcterms:W3CDTF">2017-02-28T15:04:00Z</dcterms:created>
  <dcterms:modified xsi:type="dcterms:W3CDTF">2020-09-23T13:53:00Z</dcterms:modified>
</cp:coreProperties>
</file>